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NETBALL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netball    </w:t>
      </w:r>
      <w:r>
        <w:t xml:space="preserve">   opposition    </w:t>
      </w:r>
      <w:r>
        <w:t xml:space="preserve">   passing    </w:t>
      </w:r>
      <w:r>
        <w:t xml:space="preserve">   drills    </w:t>
      </w:r>
      <w:r>
        <w:t xml:space="preserve">   umpire    </w:t>
      </w:r>
      <w:r>
        <w:t xml:space="preserve">   court    </w:t>
      </w:r>
      <w:r>
        <w:t xml:space="preserve">   bibs    </w:t>
      </w:r>
      <w:r>
        <w:t xml:space="preserve">   footwork    </w:t>
      </w:r>
      <w:r>
        <w:t xml:space="preserve">   offside    </w:t>
      </w:r>
      <w:r>
        <w:t xml:space="preserve">   dodging    </w:t>
      </w:r>
      <w:r>
        <w:t xml:space="preserve">   contact    </w:t>
      </w:r>
      <w:r>
        <w:t xml:space="preserve">   feed    </w:t>
      </w:r>
      <w:r>
        <w:t xml:space="preserve">   pivot    </w:t>
      </w:r>
      <w:r>
        <w:t xml:space="preserve">   attack    </w:t>
      </w:r>
      <w:r>
        <w:t xml:space="preserve">   defence    </w:t>
      </w:r>
      <w:r>
        <w:t xml:space="preserve">   travel    </w:t>
      </w:r>
      <w:r>
        <w:t xml:space="preserve">   obstruction    </w:t>
      </w:r>
      <w:r>
        <w:t xml:space="preserve">   mid-court    </w:t>
      </w:r>
      <w:r>
        <w:t xml:space="preserve">   goal defender    </w:t>
      </w:r>
      <w:r>
        <w:t xml:space="preserve">   goal shooter    </w:t>
      </w:r>
      <w:r>
        <w:t xml:space="preserve">   wing attack    </w:t>
      </w:r>
      <w:r>
        <w:t xml:space="preserve">   wing defence    </w:t>
      </w:r>
      <w:r>
        <w:t xml:space="preserve">   goal keeper    </w:t>
      </w:r>
      <w:r>
        <w:t xml:space="preserve">   goal attack    </w:t>
      </w:r>
      <w:r>
        <w:t xml:space="preserve">   centre    </w:t>
      </w:r>
      <w:r>
        <w:t xml:space="preserve">   transverse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 WORDS</dc:title>
  <dcterms:created xsi:type="dcterms:W3CDTF">2021-10-11T13:16:17Z</dcterms:created>
  <dcterms:modified xsi:type="dcterms:W3CDTF">2021-10-11T13:16:17Z</dcterms:modified>
</cp:coreProperties>
</file>