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JERSEY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BRUCE SPRINGSTEEN    </w:t>
      </w:r>
      <w:r>
        <w:t xml:space="preserve">   QUEEN LATIFAH    </w:t>
      </w:r>
      <w:r>
        <w:t xml:space="preserve">   KIRSTEN DUNST    </w:t>
      </w:r>
      <w:r>
        <w:t xml:space="preserve">   LARRY DOBY    </w:t>
      </w:r>
      <w:r>
        <w:t xml:space="preserve">   GROVER CLEVELAND    </w:t>
      </w:r>
      <w:r>
        <w:t xml:space="preserve">   RED OAK    </w:t>
      </w:r>
      <w:r>
        <w:t xml:space="preserve">   COMMEN VIOLET    </w:t>
      </w:r>
      <w:r>
        <w:t xml:space="preserve">   EASTERN GOLDFINCH    </w:t>
      </w:r>
      <w:r>
        <w:t xml:space="preserve">   PROSPERTY    </w:t>
      </w:r>
      <w:r>
        <w:t xml:space="preserve">   LIBERTY    </w:t>
      </w:r>
      <w:r>
        <w:t xml:space="preserve">   THE GARDEN STATE    </w:t>
      </w:r>
      <w:r>
        <w:t xml:space="preserve">   NEWARK    </w:t>
      </w:r>
      <w:r>
        <w:t xml:space="preserve">   TRENTON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</dc:title>
  <dcterms:created xsi:type="dcterms:W3CDTF">2021-10-11T13:16:32Z</dcterms:created>
  <dcterms:modified xsi:type="dcterms:W3CDTF">2021-10-11T13:16:32Z</dcterms:modified>
</cp:coreProperties>
</file>