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NEW REPUBLIC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Supported loose construction of Constitution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Supported Bussiness and Trade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America's first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did Hamilton want to help the economy. Jefferson felt it was unconstitutional.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First Secretary of the Treasury - Leader of Federalists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Group of Presidential  Advisors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Uprising stopped by soldiers led by Washington proving the stregnth of the new government.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Law passed by Federalists-Signed by Adams that targeted whichgroup of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party wanted strong State Governments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Americas third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Supported Strong federal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Supported State Governments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Proclamation of Neutrality forbid Americans to get involved in the war between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Law passed by Federalists-Signed by Adams that made it a crime to criticize the government and/or President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thing Washington warned against in his farewell address.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Supported Farmers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Two laws signed by Adams that were  so unpopular that he lost the election of 1800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party wanted a strong Central government.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Americas second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Secretary of State - Leader of Democratic - Republicans (Republicans)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Scandal - France asked for a bribe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Money a  country owes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If you are from another country you aren 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Important Presidential precedent of George Washington. Now a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shot Alexander Hamilton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US position during French Revolution and the war between France and Great Britain.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First Chief Justice of the Supreme Court, Also authored a treaty with Britain. First name is John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REPUBLIC</dc:title>
  <dcterms:created xsi:type="dcterms:W3CDTF">2021-10-11T13:16:52Z</dcterms:created>
  <dcterms:modified xsi:type="dcterms:W3CDTF">2021-10-11T13:16:52Z</dcterms:modified>
</cp:coreProperties>
</file>