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NEW ROLLOUT APD MODEL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When should you try to identify total loss for re-segmentation?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If you are assigned a ____________ total loss at FNOL by the call center, do not complete the first contact! Add the total loss assist to get the claim transferred.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___________________ is how the new APD rollout will be successful!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_________________ adjuster will handle claims for comprehensive, collision, and liability for predicted and appraised total losses.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If there are 3 vehicles involved in a claim and 1 of them is a total loss, the total loss adjuster will handle the total loss and ___________ vehicle exposures.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_____ will change the claim owner to a total loss representative after you add the assist.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If _____ predicts a total loss when you are completing the first contact, you should let the customer know their claim will be reassigned to total loss.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__________________ outlines our core claim process and principles to satisfy regulations and achieve desired outcomes for all APD claims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 When investigating liability it is important to identify __________, rules of the road, duties, and breaches.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If the vehicle is deemed a total loss after an __________, once the claim is transferred the total loss adjuster will set Copart and move the vehicle.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With the new APD rollout, the inside auto adjuster will maintain ____________ during the recovery process.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When a total loss evaluation has been received in the file, what is the 3x3 you add as a “Total Loss Assist?”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Where can you check for continuous updates and find resources for the new APD Rollout?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When you add the total loss assist, make sure to ______________ the file with any liability decisions, statements, or important information the total loss adjuster may need to know.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 The claim file should _________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ROLLOUT APD MODEL CROSSWORD PUZZLE</dc:title>
  <dcterms:created xsi:type="dcterms:W3CDTF">2021-10-11T13:17:15Z</dcterms:created>
  <dcterms:modified xsi:type="dcterms:W3CDTF">2021-10-11T13:17:15Z</dcterms:modified>
</cp:coreProperties>
</file>