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TESTAMENT 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OT AND NT combined make up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Upon this rock I build my church disciple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Paul's letters to the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Rhymes with  "hark"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book with 1ST, 2ND and 3RD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Letter to Colosse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Next to Revelations and a Beatles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Long book title with 1st and 2nd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PHYSICIAN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Named for Jesus'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Letter to Philippi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book of the 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Letter to Ephesus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Sounds like a chopping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Sixth Book of New Testament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Named for a tax  collector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Fourth Gospel (2 Words)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 BOOKS</dc:title>
  <dcterms:created xsi:type="dcterms:W3CDTF">2021-10-11T13:17:12Z</dcterms:created>
  <dcterms:modified xsi:type="dcterms:W3CDTF">2021-10-11T13:17:12Z</dcterms:modified>
</cp:coreProperties>
</file>