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*NEW YEARS 2016*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HOLIDAY    </w:t>
      </w:r>
      <w:r>
        <w:t xml:space="preserve">   CELEBRATION    </w:t>
      </w:r>
      <w:r>
        <w:t xml:space="preserve">   FUN    </w:t>
      </w:r>
      <w:r>
        <w:t xml:space="preserve">   CONFETTI    </w:t>
      </w:r>
      <w:r>
        <w:t xml:space="preserve">   BALLDROP    </w:t>
      </w:r>
      <w:r>
        <w:t xml:space="preserve">   MUSIC    </w:t>
      </w:r>
      <w:r>
        <w:t xml:space="preserve">   INVITATION    </w:t>
      </w:r>
      <w:r>
        <w:t xml:space="preserve">   RESOULUTION    </w:t>
      </w:r>
      <w:r>
        <w:t xml:space="preserve">   DANCE    </w:t>
      </w:r>
      <w:r>
        <w:t xml:space="preserve">   GOALS    </w:t>
      </w:r>
      <w:r>
        <w:t xml:space="preserve">   FIREWORKS    </w:t>
      </w:r>
      <w:r>
        <w:t xml:space="preserve">   PARTY    </w:t>
      </w:r>
      <w:r>
        <w:t xml:space="preserve">   COUNTDOWN    </w:t>
      </w:r>
      <w:r>
        <w:t xml:space="preserve">   BALLOONS    </w:t>
      </w:r>
      <w:r>
        <w:t xml:space="preserve">   CHEERS    </w:t>
      </w:r>
      <w:r>
        <w:t xml:space="preserve">   BUBBLY    </w:t>
      </w:r>
      <w:r>
        <w:t xml:space="preserve">   HAPPY    </w:t>
      </w:r>
      <w:r>
        <w:t xml:space="preserve">   BEGINNING    </w:t>
      </w:r>
      <w:r>
        <w:t xml:space="preserve">   MIDNIGHT    </w:t>
      </w:r>
      <w:r>
        <w:t xml:space="preserve">   KISS    </w:t>
      </w:r>
      <w:r>
        <w:t xml:space="preserve">   DICK CLARK    </w:t>
      </w:r>
      <w:r>
        <w:t xml:space="preserve">   SPARKLERS    </w:t>
      </w:r>
      <w:r>
        <w:t xml:space="preserve">   TIMES SQUARE    </w:t>
      </w:r>
      <w:r>
        <w:t xml:space="preserve">   NEW YORK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*NEW YEARS 2016*</dc:title>
  <dcterms:created xsi:type="dcterms:W3CDTF">2021-10-10T23:52:36Z</dcterms:created>
  <dcterms:modified xsi:type="dcterms:W3CDTF">2021-10-10T23:52:36Z</dcterms:modified>
</cp:coreProperties>
</file>