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YORK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Yankee Stadium    </w:t>
      </w:r>
      <w:r>
        <w:t xml:space="preserve">   Freedom Tower    </w:t>
      </w:r>
      <w:r>
        <w:t xml:space="preserve">   Radio City Music Hall    </w:t>
      </w:r>
      <w:r>
        <w:t xml:space="preserve">   Broadway    </w:t>
      </w:r>
      <w:r>
        <w:t xml:space="preserve">   Chinatown    </w:t>
      </w:r>
      <w:r>
        <w:t xml:space="preserve">   Empire State Building    </w:t>
      </w:r>
      <w:r>
        <w:t xml:space="preserve">   Brooklyn Bridge    </w:t>
      </w:r>
      <w:r>
        <w:t xml:space="preserve">   Rangers    </w:t>
      </w:r>
      <w:r>
        <w:t xml:space="preserve">   Yankees    </w:t>
      </w:r>
      <w:r>
        <w:t xml:space="preserve">   Jets    </w:t>
      </w:r>
      <w:r>
        <w:t xml:space="preserve">   Giants    </w:t>
      </w:r>
      <w:r>
        <w:t xml:space="preserve">   Knicks    </w:t>
      </w:r>
      <w:r>
        <w:t xml:space="preserve">   Madison Square Gardens    </w:t>
      </w:r>
      <w:r>
        <w:t xml:space="preserve">   Statue of Liberty    </w:t>
      </w:r>
      <w:r>
        <w:t xml:space="preserve">   Times 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</dc:title>
  <dcterms:created xsi:type="dcterms:W3CDTF">2021-10-11T13:17:49Z</dcterms:created>
  <dcterms:modified xsi:type="dcterms:W3CDTF">2021-10-11T13:17:49Z</dcterms:modified>
</cp:coreProperties>
</file>