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NFL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titans    </w:t>
      </w:r>
      <w:r>
        <w:t xml:space="preserve">   rams    </w:t>
      </w:r>
      <w:r>
        <w:t xml:space="preserve">   buccaneers    </w:t>
      </w:r>
      <w:r>
        <w:t xml:space="preserve">   chiefs    </w:t>
      </w:r>
      <w:r>
        <w:t xml:space="preserve">   colts    </w:t>
      </w:r>
      <w:r>
        <w:t xml:space="preserve">   Texans    </w:t>
      </w:r>
      <w:r>
        <w:t xml:space="preserve">   bills    </w:t>
      </w:r>
      <w:r>
        <w:t xml:space="preserve">   panthers    </w:t>
      </w:r>
      <w:r>
        <w:t xml:space="preserve">   vikkings    </w:t>
      </w:r>
      <w:r>
        <w:t xml:space="preserve">   cardinals    </w:t>
      </w:r>
      <w:r>
        <w:t xml:space="preserve">   chargers    </w:t>
      </w:r>
      <w:r>
        <w:t xml:space="preserve">   steelers    </w:t>
      </w:r>
      <w:r>
        <w:t xml:space="preserve">   browns    </w:t>
      </w:r>
      <w:r>
        <w:t xml:space="preserve">   bears    </w:t>
      </w:r>
      <w:r>
        <w:t xml:space="preserve">   saints    </w:t>
      </w:r>
      <w:r>
        <w:t xml:space="preserve">   ravens    </w:t>
      </w:r>
      <w:r>
        <w:t xml:space="preserve">   eagles    </w:t>
      </w:r>
      <w:r>
        <w:t xml:space="preserve">   lions    </w:t>
      </w:r>
      <w:r>
        <w:t xml:space="preserve">   patriots    </w:t>
      </w:r>
      <w:r>
        <w:t xml:space="preserve">   bengles    </w:t>
      </w:r>
      <w:r>
        <w:t xml:space="preserve">   redskins    </w:t>
      </w:r>
      <w:r>
        <w:t xml:space="preserve">   jets    </w:t>
      </w:r>
      <w:r>
        <w:t xml:space="preserve">   gaints    </w:t>
      </w:r>
      <w:r>
        <w:t xml:space="preserve">   packers    </w:t>
      </w:r>
      <w:r>
        <w:t xml:space="preserve">   cowboys    </w:t>
      </w:r>
      <w:r>
        <w:t xml:space="preserve">   falcons    </w:t>
      </w:r>
      <w:r>
        <w:t xml:space="preserve">   seahawks    </w:t>
      </w:r>
      <w:r>
        <w:t xml:space="preserve">   raiders    </w:t>
      </w:r>
      <w:r>
        <w:t xml:space="preserve">   broncos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NFL</dc:title>
  <dcterms:created xsi:type="dcterms:W3CDTF">2021-10-11T13:19:10Z</dcterms:created>
  <dcterms:modified xsi:type="dcterms:W3CDTF">2021-10-11T13:19:10Z</dcterms:modified>
</cp:coreProperties>
</file>