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NFL COMBINE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United Scouting    </w:t>
      </w:r>
      <w:r>
        <w:t xml:space="preserve">   BLESTO    </w:t>
      </w:r>
      <w:r>
        <w:t xml:space="preserve">   Cybex Test     </w:t>
      </w:r>
      <w:r>
        <w:t xml:space="preserve">   football    </w:t>
      </w:r>
      <w:r>
        <w:t xml:space="preserve">   nfl    </w:t>
      </w:r>
      <w:r>
        <w:t xml:space="preserve">   shuttle    </w:t>
      </w:r>
      <w:r>
        <w:t xml:space="preserve">   broad jump    </w:t>
      </w:r>
      <w:r>
        <w:t xml:space="preserve">   scouting    </w:t>
      </w:r>
      <w:r>
        <w:t xml:space="preserve">   draft pick    </w:t>
      </w:r>
      <w:r>
        <w:t xml:space="preserve">   combine    </w:t>
      </w:r>
      <w:r>
        <w:t xml:space="preserve">   dash    </w:t>
      </w:r>
      <w:r>
        <w:t xml:space="preserve">   Vertical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NFL COMBINE</dc:title>
  <dcterms:created xsi:type="dcterms:W3CDTF">2021-10-11T13:19:12Z</dcterms:created>
  <dcterms:modified xsi:type="dcterms:W3CDTF">2021-10-11T13:19:12Z</dcterms:modified>
</cp:coreProperties>
</file>