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Draft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Team    </w:t>
      </w:r>
      <w:r>
        <w:t xml:space="preserve">   Coach    </w:t>
      </w:r>
      <w:r>
        <w:t xml:space="preserve">   Jersey    </w:t>
      </w:r>
      <w:r>
        <w:t xml:space="preserve">   Rookie    </w:t>
      </w:r>
      <w:r>
        <w:t xml:space="preserve">   Media    </w:t>
      </w:r>
      <w:r>
        <w:t xml:space="preserve">   Combine    </w:t>
      </w:r>
      <w:r>
        <w:t xml:space="preserve">   Trainers    </w:t>
      </w:r>
      <w:r>
        <w:t xml:space="preserve">   Camps    </w:t>
      </w:r>
      <w:r>
        <w:t xml:space="preserve">   Scouts    </w:t>
      </w:r>
      <w:r>
        <w:t xml:space="preserve">   Record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Draft Word Search</dc:title>
  <dcterms:created xsi:type="dcterms:W3CDTF">2021-10-11T13:21:03Z</dcterms:created>
  <dcterms:modified xsi:type="dcterms:W3CDTF">2021-10-11T13:21:03Z</dcterms:modified>
</cp:coreProperties>
</file>