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NFL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JACKSONVILL JAGUARS    </w:t>
      </w:r>
      <w:r>
        <w:t xml:space="preserve">   TENNESSEE TITANS    </w:t>
      </w:r>
      <w:r>
        <w:t xml:space="preserve">   SAN DEIGO CHARGERS    </w:t>
      </w:r>
      <w:r>
        <w:t xml:space="preserve">   INDIANAPOLIS COLTS    </w:t>
      </w:r>
      <w:r>
        <w:t xml:space="preserve">   DETROIT LIONS    </w:t>
      </w:r>
      <w:r>
        <w:t xml:space="preserve">   PHILADELPHIA EAGELS    </w:t>
      </w:r>
      <w:r>
        <w:t xml:space="preserve">   GREENBAY PACKERS    </w:t>
      </w:r>
      <w:r>
        <w:t xml:space="preserve">   PITTSBURG STEELERS    </w:t>
      </w:r>
      <w:r>
        <w:t xml:space="preserve">   CHICAGO BEARS    </w:t>
      </w:r>
      <w:r>
        <w:t xml:space="preserve">   MINNESOTA VIKINGS    </w:t>
      </w:r>
      <w:r>
        <w:t xml:space="preserve">   WASHINGTON REDSKINS    </w:t>
      </w:r>
      <w:r>
        <w:t xml:space="preserve">   DALLAS COWBOYS    </w:t>
      </w:r>
      <w:r>
        <w:t xml:space="preserve">   ST. LOUIS RAMS    </w:t>
      </w:r>
      <w:r>
        <w:t xml:space="preserve">   ARIZONA CARDINALS    </w:t>
      </w:r>
      <w:r>
        <w:t xml:space="preserve">   BALTIMORE RAVENS    </w:t>
      </w:r>
      <w:r>
        <w:t xml:space="preserve">   CINCINNATI BENGALS    </w:t>
      </w:r>
      <w:r>
        <w:t xml:space="preserve">   SAN FRANCISCO 49ERS    </w:t>
      </w:r>
      <w:r>
        <w:t xml:space="preserve">   NEW ENGLAND PATRIOTS    </w:t>
      </w:r>
      <w:r>
        <w:t xml:space="preserve">   BUFFALO BILLS    </w:t>
      </w:r>
      <w:r>
        <w:t xml:space="preserve">   KANSAS CITY CHIEFS    </w:t>
      </w:r>
      <w:r>
        <w:t xml:space="preserve">   MIAMI DOLPHINS    </w:t>
      </w:r>
      <w:r>
        <w:t xml:space="preserve">   DENVER BRONCOS    </w:t>
      </w:r>
      <w:r>
        <w:t xml:space="preserve">   SEATTLE SEAHAWKS    </w:t>
      </w:r>
      <w:r>
        <w:t xml:space="preserve">   CAROLINA PANTHERS    </w:t>
      </w:r>
      <w:r>
        <w:t xml:space="preserve">   ATLANTA FALCONS    </w:t>
      </w:r>
      <w:r>
        <w:t xml:space="preserve">   TAMPA BAY BUCCANEERS    </w:t>
      </w:r>
      <w:r>
        <w:t xml:space="preserve">   HOSTON TEXANS    </w:t>
      </w:r>
      <w:r>
        <w:t xml:space="preserve">   NEW ORLEANS SAINTS    </w:t>
      </w:r>
      <w:r>
        <w:t xml:space="preserve">    NEW YORK GIANTS    </w:t>
      </w:r>
      <w:r>
        <w:t xml:space="preserve">   NEW YORK JETS    </w:t>
      </w:r>
      <w:r>
        <w:t xml:space="preserve">   OAKLAND RAIDERS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NFL TEAMS</dc:title>
  <dcterms:created xsi:type="dcterms:W3CDTF">2021-10-11T13:19:23Z</dcterms:created>
  <dcterms:modified xsi:type="dcterms:W3CDTF">2021-10-11T13:19:23Z</dcterms:modified>
</cp:coreProperties>
</file>