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NFL Team Word Scramble</w:t>
      </w:r>
    </w:p>
    <w:p>
      <w:pPr>
        <w:pStyle w:val="Questions"/>
      </w:pPr>
      <w:r>
        <w:t xml:space="preserve">1. WBNSOR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SAMR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CWYBOOS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SIINKVG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DISONPHL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CCUSREAENB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EAEGSL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ISRREAD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SHCIFE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NTSXEA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TCOSL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SLLBI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SETJ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AROSPITT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ABSLEGN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PCEAKSR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RSLETSEE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EATPRNHS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JARAUSG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SNLOI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AEWAHSSK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SESINDKR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ORSNOCB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ENRVSA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ISTTAN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9RSE4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RBAES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RIDNLACAS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29. IASSNT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ERSRCHGA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OFCASNL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32. ATIGSN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 Team Word Scramble</dc:title>
  <dcterms:created xsi:type="dcterms:W3CDTF">2021-10-11T13:21:09Z</dcterms:created>
  <dcterms:modified xsi:type="dcterms:W3CDTF">2021-10-11T13:21:09Z</dcterms:modified>
</cp:coreProperties>
</file>