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Teams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BEARS    </w:t>
      </w:r>
      <w:r>
        <w:t xml:space="preserve">   BENGALS    </w:t>
      </w:r>
      <w:r>
        <w:t xml:space="preserve">   BILLS    </w:t>
      </w:r>
      <w:r>
        <w:t xml:space="preserve">   BRONCOS    </w:t>
      </w:r>
      <w:r>
        <w:t xml:space="preserve">   BROWNS    </w:t>
      </w:r>
      <w:r>
        <w:t xml:space="preserve">   BUCCANEERS    </w:t>
      </w:r>
      <w:r>
        <w:t xml:space="preserve">   CARDINALS    </w:t>
      </w:r>
      <w:r>
        <w:t xml:space="preserve">   CHARGERS    </w:t>
      </w:r>
      <w:r>
        <w:t xml:space="preserve">   CHIEFS    </w:t>
      </w:r>
      <w:r>
        <w:t xml:space="preserve">   COLTS    </w:t>
      </w:r>
      <w:r>
        <w:t xml:space="preserve">   COWBOYS    </w:t>
      </w:r>
      <w:r>
        <w:t xml:space="preserve">   DOLPHINS    </w:t>
      </w:r>
      <w:r>
        <w:t xml:space="preserve">   EAGLES    </w:t>
      </w:r>
      <w:r>
        <w:t xml:space="preserve">   FALCONS    </w:t>
      </w:r>
      <w:r>
        <w:t xml:space="preserve">   FORTY NINERS    </w:t>
      </w:r>
      <w:r>
        <w:t xml:space="preserve">   GIANTS    </w:t>
      </w:r>
      <w:r>
        <w:t xml:space="preserve">   JAGUARS    </w:t>
      </w:r>
      <w:r>
        <w:t xml:space="preserve">   JETS    </w:t>
      </w:r>
      <w:r>
        <w:t xml:space="preserve">   LIONS    </w:t>
      </w:r>
      <w:r>
        <w:t xml:space="preserve">   PACKERS    </w:t>
      </w:r>
      <w:r>
        <w:t xml:space="preserve">   PANTHERS    </w:t>
      </w:r>
      <w:r>
        <w:t xml:space="preserve">   PATRIOTS    </w:t>
      </w:r>
      <w:r>
        <w:t xml:space="preserve">   RAIDERS    </w:t>
      </w:r>
      <w:r>
        <w:t xml:space="preserve">   RAMS    </w:t>
      </w:r>
      <w:r>
        <w:t xml:space="preserve">   RAVENS    </w:t>
      </w:r>
      <w:r>
        <w:t xml:space="preserve">   REDSKINS    </w:t>
      </w:r>
      <w:r>
        <w:t xml:space="preserve">   SAINTS    </w:t>
      </w:r>
      <w:r>
        <w:t xml:space="preserve">   SEAHAWKS    </w:t>
      </w:r>
      <w:r>
        <w:t xml:space="preserve">   STEELERS    </w:t>
      </w:r>
      <w:r>
        <w:t xml:space="preserve">   TEXANS    </w:t>
      </w:r>
      <w:r>
        <w:t xml:space="preserve">   TITANS    </w:t>
      </w:r>
      <w:r>
        <w:t xml:space="preserve">   VIKINGS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Teams Word Search</dc:title>
  <dcterms:created xsi:type="dcterms:W3CDTF">2021-10-11T13:20:25Z</dcterms:created>
  <dcterms:modified xsi:type="dcterms:W3CDTF">2021-10-11T13:20:25Z</dcterms:modified>
</cp:coreProperties>
</file>