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NFL Teans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NFL Teans</dc:title>
  <dcterms:created xsi:type="dcterms:W3CDTF">2022-08-05T18:18:31Z</dcterms:created>
  <dcterms:modified xsi:type="dcterms:W3CDTF">2022-08-05T18:18:31Z</dcterms:modified>
</cp:coreProperties>
</file>