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NFL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Baltimore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Denver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Arizona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New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Kansas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Philadelphia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one team missing...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San Diego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Atlanta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Oakland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Chicago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Buffalo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Minnesota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Detroit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New Orleans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Tampa Bay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Pittsburgh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San Francisco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Cinicinnati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Jacksonville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Indianapolis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Tennessee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Best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Green Bay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 Louis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Houston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</dc:title>
  <dcterms:created xsi:type="dcterms:W3CDTF">2021-10-11T13:19:23Z</dcterms:created>
  <dcterms:modified xsi:type="dcterms:W3CDTF">2021-10-11T13:19:23Z</dcterms:modified>
</cp:coreProperties>
</file>