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NFL    </w:t>
      </w:r>
      <w:r>
        <w:t xml:space="preserve">   Afc    </w:t>
      </w:r>
      <w:r>
        <w:t xml:space="preserve">   Nfc    </w:t>
      </w:r>
      <w:r>
        <w:t xml:space="preserve">   Titans    </w:t>
      </w:r>
      <w:r>
        <w:t xml:space="preserve">   Vikings    </w:t>
      </w:r>
      <w:r>
        <w:t xml:space="preserve">   Buccaneers    </w:t>
      </w:r>
      <w:r>
        <w:t xml:space="preserve">   Falcons    </w:t>
      </w:r>
      <w:r>
        <w:t xml:space="preserve">   49ers    </w:t>
      </w:r>
      <w:r>
        <w:t xml:space="preserve">   Raiders    </w:t>
      </w:r>
      <w:r>
        <w:t xml:space="preserve">   Lions    </w:t>
      </w:r>
      <w:r>
        <w:t xml:space="preserve">   Cardinals    </w:t>
      </w:r>
      <w:r>
        <w:t xml:space="preserve">   Saints    </w:t>
      </w:r>
      <w:r>
        <w:t xml:space="preserve">   bills    </w:t>
      </w:r>
      <w:r>
        <w:t xml:space="preserve">   Redskins    </w:t>
      </w:r>
      <w:r>
        <w:t xml:space="preserve">   Broncos    </w:t>
      </w:r>
      <w:r>
        <w:t xml:space="preserve">   Packers    </w:t>
      </w:r>
      <w:r>
        <w:t xml:space="preserve">   Texans    </w:t>
      </w:r>
      <w:r>
        <w:t xml:space="preserve">   Cowboys    </w:t>
      </w:r>
      <w:r>
        <w:t xml:space="preserve">   Dolphins    </w:t>
      </w:r>
      <w:r>
        <w:t xml:space="preserve">   Patriot     </w:t>
      </w:r>
      <w:r>
        <w:t xml:space="preserve">   jaguar     </w:t>
      </w:r>
      <w:r>
        <w:t xml:space="preserve">   Bears    </w:t>
      </w:r>
      <w:r>
        <w:t xml:space="preserve">   Browns    </w:t>
      </w:r>
      <w:r>
        <w:t xml:space="preserve">   Colts    </w:t>
      </w:r>
      <w:r>
        <w:t xml:space="preserve">   Ravens    </w:t>
      </w:r>
      <w:r>
        <w:t xml:space="preserve">   Eagles    </w:t>
      </w:r>
      <w:r>
        <w:t xml:space="preserve">   Steelers    </w:t>
      </w:r>
      <w:r>
        <w:t xml:space="preserve">   Panthers    </w:t>
      </w:r>
      <w:r>
        <w:t xml:space="preserve">   Chiefs    </w:t>
      </w:r>
      <w:r>
        <w:t xml:space="preserve">   Seahawks    </w:t>
      </w:r>
      <w:r>
        <w:t xml:space="preserve">   Bengals    </w:t>
      </w:r>
      <w:r>
        <w:t xml:space="preserve">   Jets    </w:t>
      </w:r>
      <w:r>
        <w:t xml:space="preserve">   Giants    </w:t>
      </w:r>
      <w:r>
        <w:t xml:space="preserve">   Chargers    </w:t>
      </w:r>
      <w:r>
        <w:t xml:space="preserve">   Rams    </w:t>
      </w:r>
      <w:r>
        <w:t xml:space="preserve">   Super bowl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</dc:title>
  <dcterms:created xsi:type="dcterms:W3CDTF">2021-10-11T13:19:19Z</dcterms:created>
  <dcterms:modified xsi:type="dcterms:W3CDTF">2021-10-11T13:19:19Z</dcterms:modified>
</cp:coreProperties>
</file>