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Small"/>
      </w:pPr>
      <w:r>
        <w:t xml:space="preserve">   sung    </w:t>
      </w:r>
      <w:r>
        <w:t xml:space="preserve">   rung    </w:t>
      </w:r>
      <w:r>
        <w:t xml:space="preserve">   lung    </w:t>
      </w:r>
      <w:r>
        <w:t xml:space="preserve">   hung    </w:t>
      </w:r>
      <w:r>
        <w:t xml:space="preserve">   song    </w:t>
      </w:r>
      <w:r>
        <w:t xml:space="preserve">   long    </w:t>
      </w:r>
      <w:r>
        <w:t xml:space="preserve">   gong    </w:t>
      </w:r>
      <w:r>
        <w:t xml:space="preserve">   wing    </w:t>
      </w:r>
      <w:r>
        <w:t xml:space="preserve">   ding    </w:t>
      </w:r>
      <w:r>
        <w:t xml:space="preserve">   sang    </w:t>
      </w:r>
      <w:r>
        <w:t xml:space="preserve">   rang    </w:t>
      </w:r>
      <w:r>
        <w:t xml:space="preserve">   hang    </w:t>
      </w:r>
      <w:r>
        <w:t xml:space="preserve">   bang    </w:t>
      </w:r>
      <w:r>
        <w:t xml:space="preserve">   king    </w:t>
      </w:r>
      <w:r>
        <w:t xml:space="preserve">   sing    </w:t>
      </w:r>
      <w:r>
        <w:t xml:space="preserve">   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 Words</dc:title>
  <dcterms:created xsi:type="dcterms:W3CDTF">2021-10-11T13:20:33Z</dcterms:created>
  <dcterms:modified xsi:type="dcterms:W3CDTF">2021-10-11T13:20:33Z</dcterms:modified>
</cp:coreProperties>
</file>