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 and NK endings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trunk    </w:t>
      </w:r>
      <w:r>
        <w:t xml:space="preserve">   chunk    </w:t>
      </w:r>
      <w:r>
        <w:t xml:space="preserve">   skunk    </w:t>
      </w:r>
      <w:r>
        <w:t xml:space="preserve">   junk    </w:t>
      </w:r>
      <w:r>
        <w:t xml:space="preserve">   wonk    </w:t>
      </w:r>
      <w:r>
        <w:t xml:space="preserve">   conk    </w:t>
      </w:r>
      <w:r>
        <w:t xml:space="preserve">   bonk    </w:t>
      </w:r>
      <w:r>
        <w:t xml:space="preserve">   honk    </w:t>
      </w:r>
      <w:r>
        <w:t xml:space="preserve">   prank    </w:t>
      </w:r>
      <w:r>
        <w:t xml:space="preserve">   tank    </w:t>
      </w:r>
      <w:r>
        <w:t xml:space="preserve">   drank    </w:t>
      </w:r>
      <w:r>
        <w:t xml:space="preserve">   thank    </w:t>
      </w:r>
      <w:r>
        <w:t xml:space="preserve">   link    </w:t>
      </w:r>
      <w:r>
        <w:t xml:space="preserve">   drink    </w:t>
      </w:r>
      <w:r>
        <w:t xml:space="preserve">   shrink    </w:t>
      </w:r>
      <w:r>
        <w:t xml:space="preserve">   sink    </w:t>
      </w:r>
      <w:r>
        <w:t xml:space="preserve">   stung    </w:t>
      </w:r>
      <w:r>
        <w:t xml:space="preserve">   lung    </w:t>
      </w:r>
      <w:r>
        <w:t xml:space="preserve">   slung    </w:t>
      </w:r>
      <w:r>
        <w:t xml:space="preserve">   strung    </w:t>
      </w:r>
      <w:r>
        <w:t xml:space="preserve">   gong    </w:t>
      </w:r>
      <w:r>
        <w:t xml:space="preserve">   throng    </w:t>
      </w:r>
      <w:r>
        <w:t xml:space="preserve">   strong    </w:t>
      </w:r>
      <w:r>
        <w:t xml:space="preserve">   song    </w:t>
      </w:r>
      <w:r>
        <w:t xml:space="preserve">   sprang    </w:t>
      </w:r>
      <w:r>
        <w:t xml:space="preserve">   gang    </w:t>
      </w:r>
      <w:r>
        <w:t xml:space="preserve">   clang    </w:t>
      </w:r>
      <w:r>
        <w:t xml:space="preserve">   rang    </w:t>
      </w:r>
      <w:r>
        <w:t xml:space="preserve">   bring    </w:t>
      </w:r>
      <w:r>
        <w:t xml:space="preserve">   thing    </w:t>
      </w:r>
      <w:r>
        <w:t xml:space="preserve">   sling    </w:t>
      </w:r>
      <w:r>
        <w:t xml:space="preserve">   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 and NK endings</dc:title>
  <dcterms:created xsi:type="dcterms:W3CDTF">2021-10-11T13:20:08Z</dcterms:created>
  <dcterms:modified xsi:type="dcterms:W3CDTF">2021-10-11T13:20:08Z</dcterms:modified>
</cp:coreProperties>
</file>