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NHL Teams</w:t>
      </w:r>
    </w:p>
    <w:p>
      <w:pPr>
        <w:pStyle w:val="Questions"/>
      </w:pPr>
      <w:r>
        <w:t xml:space="preserve">1. BIRSUN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SLUEB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ODLNGE INTKSHG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TRSAENSO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FLYERS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VLEISD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DPARTSEOR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SRGNREA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TERSNPAH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ESLAMF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HASRRUIECN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USKCD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ERSSAB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VHLNECAAA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CPAITALS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NILDSRESA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OELIRS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PMLAE EFSAL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PNNUGIES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TJES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NNAACSEDI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DER IGSNW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BULE KETACSJ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24. OCTYOES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CAAHSKLWBK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26. LGNITGHNI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KSGNI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28. DIWL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29. UNCACSK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SHASKR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31. STRAS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NHL Teams</dc:title>
  <dcterms:created xsi:type="dcterms:W3CDTF">2021-10-11T13:20:54Z</dcterms:created>
  <dcterms:modified xsi:type="dcterms:W3CDTF">2021-10-11T13:20:54Z</dcterms:modified>
</cp:coreProperties>
</file>