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ADMISSIONS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WILLOWBROOK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BIRLEY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SELLERS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MICRO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BASHER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ETON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ETON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OPORTO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MAMMA 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Henley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WESTBURY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BREWHOUSE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DIRECTOR OF ADMISSIONS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COVID 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HOUSE 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DORNEY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WINDSOR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PROCESSION OF BOATS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NCWS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HEAD 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STREAM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FLOREAT ETONA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GIN AND TONIC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HENRY 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FIELD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ECBC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CHARLIE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RUGBY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ZOOM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BUMPS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</dc:title>
  <dcterms:created xsi:type="dcterms:W3CDTF">2021-10-11T13:21:47Z</dcterms:created>
  <dcterms:modified xsi:type="dcterms:W3CDTF">2021-10-11T13:21:47Z</dcterms:modified>
</cp:coreProperties>
</file>