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NICU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pediatrician who takes care of the sick babies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breakdown product of red blood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Most important people in the babys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Placing an endotracheal tube in the baby's trachea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Unit Secretary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laboratory test of blood, spinal fluid, urine, or other specimens which shows if germs are present and which ones they 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medical doctor in his or her first year in residency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irregular pattern of breathing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Nothing to be given by mouth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Baby passes stool while still in moms tummy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pastor, priest, minister, or rabbi who offers spiritual care to families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"In Charge" nurse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branch of medicine that deals with heredity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cells in the blood that carry oxygen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return or backward flow; gastroesophageal (GE) reflux occurs when portions of feedings or other stomach contents flow back up into the esophagus.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medical Doctor trained in Pediatrics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donating blood to baby by vein or artery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People who give their time in the NICU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yellowing of the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Continuous Positive Airway Pressure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NICU Crossword</dc:title>
  <dcterms:created xsi:type="dcterms:W3CDTF">2021-10-11T13:21:10Z</dcterms:created>
  <dcterms:modified xsi:type="dcterms:W3CDTF">2021-10-11T13:21:10Z</dcterms:modified>
</cp:coreProperties>
</file>