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TPN    </w:t>
      </w:r>
      <w:r>
        <w:t xml:space="preserve">   SURFACTANT    </w:t>
      </w:r>
      <w:r>
        <w:t xml:space="preserve">   ROP    </w:t>
      </w:r>
      <w:r>
        <w:t xml:space="preserve">   REFLUX    </w:t>
      </w:r>
      <w:r>
        <w:t xml:space="preserve">   PULSEOX    </w:t>
      </w:r>
      <w:r>
        <w:t xml:space="preserve">   PREMATURITY    </w:t>
      </w:r>
      <w:r>
        <w:t xml:space="preserve">   PREEMIE    </w:t>
      </w:r>
      <w:r>
        <w:t xml:space="preserve">   PICCLINE    </w:t>
      </w:r>
      <w:r>
        <w:t xml:space="preserve">   PDA    </w:t>
      </w:r>
      <w:r>
        <w:t xml:space="preserve">   NURSE    </w:t>
      </w:r>
      <w:r>
        <w:t xml:space="preserve">   NPO    </w:t>
      </w:r>
      <w:r>
        <w:t xml:space="preserve">   NICU    </w:t>
      </w:r>
      <w:r>
        <w:t xml:space="preserve">   NGTUBE    </w:t>
      </w:r>
      <w:r>
        <w:t xml:space="preserve">   NEONATOLOGIST    </w:t>
      </w:r>
      <w:r>
        <w:t xml:space="preserve">   NEC    </w:t>
      </w:r>
      <w:r>
        <w:t xml:space="preserve">   KANGAROOCARE    </w:t>
      </w:r>
      <w:r>
        <w:t xml:space="preserve">   JAUNDICE    </w:t>
      </w:r>
      <w:r>
        <w:t xml:space="preserve">   IV    </w:t>
      </w:r>
      <w:r>
        <w:t xml:space="preserve">   ISOLETTE    </w:t>
      </w:r>
      <w:r>
        <w:t xml:space="preserve">   INTUBATE    </w:t>
      </w:r>
      <w:r>
        <w:t xml:space="preserve">   HEELSTICK    </w:t>
      </w:r>
      <w:r>
        <w:t xml:space="preserve">   GTUBE    </w:t>
      </w:r>
      <w:r>
        <w:t xml:space="preserve">   FORMULA    </w:t>
      </w:r>
      <w:r>
        <w:t xml:space="preserve">   EXTUBATE    </w:t>
      </w:r>
      <w:r>
        <w:t xml:space="preserve">   CPAP    </w:t>
      </w:r>
      <w:r>
        <w:t xml:space="preserve">   CBC    </w:t>
      </w:r>
      <w:r>
        <w:t xml:space="preserve">   CANNULA    </w:t>
      </w:r>
      <w:r>
        <w:t xml:space="preserve">   BREATHINGTUBE    </w:t>
      </w:r>
      <w:r>
        <w:t xml:space="preserve">   BREASTMILK    </w:t>
      </w:r>
      <w:r>
        <w:t xml:space="preserve">   APNEA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NICU</dc:title>
  <dcterms:created xsi:type="dcterms:W3CDTF">2021-10-11T13:21:41Z</dcterms:created>
  <dcterms:modified xsi:type="dcterms:W3CDTF">2021-10-11T13:21:41Z</dcterms:modified>
</cp:coreProperties>
</file>