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NJROTC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Air Rifle    </w:t>
      </w:r>
      <w:r>
        <w:t xml:space="preserve">   Alpha    </w:t>
      </w:r>
      <w:r>
        <w:t xml:space="preserve">   Anchor    </w:t>
      </w:r>
      <w:r>
        <w:t xml:space="preserve">   Blue    </w:t>
      </w:r>
      <w:r>
        <w:t xml:space="preserve">   Bravo    </w:t>
      </w:r>
      <w:r>
        <w:t xml:space="preserve">   Candy    </w:t>
      </w:r>
      <w:r>
        <w:t xml:space="preserve">   Charlie    </w:t>
      </w:r>
      <w:r>
        <w:t xml:space="preserve">   Christmas    </w:t>
      </w:r>
      <w:r>
        <w:t xml:space="preserve">   Color Guard    </w:t>
      </w:r>
      <w:r>
        <w:t xml:space="preserve">   Commander    </w:t>
      </w:r>
      <w:r>
        <w:t xml:space="preserve">   Commitment    </w:t>
      </w:r>
      <w:r>
        <w:t xml:space="preserve">   Courage    </w:t>
      </w:r>
      <w:r>
        <w:t xml:space="preserve">   Deck    </w:t>
      </w:r>
      <w:r>
        <w:t xml:space="preserve">   Delta    </w:t>
      </w:r>
      <w:r>
        <w:t xml:space="preserve">   Drill    </w:t>
      </w:r>
      <w:r>
        <w:t xml:space="preserve">   Eagle    </w:t>
      </w:r>
      <w:r>
        <w:t xml:space="preserve">   Echo    </w:t>
      </w:r>
      <w:r>
        <w:t xml:space="preserve">   Elite    </w:t>
      </w:r>
      <w:r>
        <w:t xml:space="preserve">   Etiquette    </w:t>
      </w:r>
      <w:r>
        <w:t xml:space="preserve">   Foxtrot    </w:t>
      </w:r>
      <w:r>
        <w:t xml:space="preserve">   Geedunk    </w:t>
      </w:r>
      <w:r>
        <w:t xml:space="preserve">   Goat    </w:t>
      </w:r>
      <w:r>
        <w:t xml:space="preserve">   Gold    </w:t>
      </w:r>
      <w:r>
        <w:t xml:space="preserve">   Golf    </w:t>
      </w:r>
      <w:r>
        <w:t xml:space="preserve">   Head    </w:t>
      </w:r>
      <w:r>
        <w:t xml:space="preserve">   Honor    </w:t>
      </w:r>
      <w:r>
        <w:t xml:space="preserve">   Hotel    </w:t>
      </w:r>
      <w:r>
        <w:t xml:space="preserve">   India    </w:t>
      </w:r>
      <w:r>
        <w:t xml:space="preserve">   Juliet    </w:t>
      </w:r>
      <w:r>
        <w:t xml:space="preserve">   Kilo    </w:t>
      </w:r>
      <w:r>
        <w:t xml:space="preserve">   Lima    </w:t>
      </w:r>
      <w:r>
        <w:t xml:space="preserve">   March    </w:t>
      </w:r>
      <w:r>
        <w:t xml:space="preserve">   Master Chief    </w:t>
      </w:r>
      <w:r>
        <w:t xml:space="preserve">   Mike    </w:t>
      </w:r>
      <w:r>
        <w:t xml:space="preserve">   Navy    </w:t>
      </w:r>
      <w:r>
        <w:t xml:space="preserve">   November    </w:t>
      </w:r>
      <w:r>
        <w:t xml:space="preserve">   Ocean    </w:t>
      </w:r>
      <w:r>
        <w:t xml:space="preserve">   Officer    </w:t>
      </w:r>
      <w:r>
        <w:t xml:space="preserve">   Oscar    </w:t>
      </w:r>
      <w:r>
        <w:t xml:space="preserve">   Papa    </w:t>
      </w:r>
      <w:r>
        <w:t xml:space="preserve">   Port    </w:t>
      </w:r>
      <w:r>
        <w:t xml:space="preserve">   Quebec    </w:t>
      </w:r>
      <w:r>
        <w:t xml:space="preserve">   Reindeer    </w:t>
      </w:r>
      <w:r>
        <w:t xml:space="preserve">   Romeo    </w:t>
      </w:r>
      <w:r>
        <w:t xml:space="preserve">   Roxy    </w:t>
      </w:r>
      <w:r>
        <w:t xml:space="preserve">   Scuttlebutt    </w:t>
      </w:r>
      <w:r>
        <w:t xml:space="preserve">   Seaman    </w:t>
      </w:r>
      <w:r>
        <w:t xml:space="preserve">   Sierra    </w:t>
      </w:r>
      <w:r>
        <w:t xml:space="preserve">   Star    </w:t>
      </w:r>
      <w:r>
        <w:t xml:space="preserve">   Starboard    </w:t>
      </w:r>
      <w:r>
        <w:t xml:space="preserve">   Tango    </w:t>
      </w:r>
      <w:r>
        <w:t xml:space="preserve">   Team    </w:t>
      </w:r>
      <w:r>
        <w:t xml:space="preserve">   Tiger    </w:t>
      </w:r>
      <w:r>
        <w:t xml:space="preserve">   Uniform    </w:t>
      </w:r>
      <w:r>
        <w:t xml:space="preserve">   Valor    </w:t>
      </w:r>
      <w:r>
        <w:t xml:space="preserve">   Victor    </w:t>
      </w:r>
      <w:r>
        <w:t xml:space="preserve">   Whisky    </w:t>
      </w:r>
      <w:r>
        <w:t xml:space="preserve">   X-Ray    </w:t>
      </w:r>
      <w:r>
        <w:t xml:space="preserve">   Yankee    </w:t>
      </w:r>
      <w:r>
        <w:t xml:space="preserve">   Zulu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NJROTC</dc:title>
  <dcterms:created xsi:type="dcterms:W3CDTF">2021-10-11T13:23:14Z</dcterms:created>
  <dcterms:modified xsi:type="dcterms:W3CDTF">2021-10-11T13:23:14Z</dcterms:modified>
</cp:coreProperties>
</file>