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NLF - Tố chất thành công - Tiêu chuẩn hành vi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Hiểu môi trường kinh doanh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Dẫn dắt để giành chiến thắng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Sự thấu hiểu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Hợp tác nội bộ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Lời nói đi đôi với việc làm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P.triển tài năng và đội ngũ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Tạo nhiệt huyết và gắn kết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Cạnh tranh và kết nối b.ngoài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Tập trung vào kết quả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P.triển tài năng và đội ngũ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Đạt kết quả thông qua người khác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Tạo sự khác biệt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Sáng kiến, cải tiến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Tạo sự khác biệt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Dũng cảm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Hợp tác nội bộ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Chủ động hợp tác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Cạnh tranh và kết nối b.ngoài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Tạo ảnh hưởng với sự liêm chính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Quản lý tập trung vào kết quả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Nhận biết bản thân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Dẫn dắt để giành chiến thắng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Huấn luyện và phát triển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Quản lý tập trung vào kết quả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NLF - Tố chất thành công - Tiêu chuẩn hành vi </dc:title>
  <dcterms:created xsi:type="dcterms:W3CDTF">2021-10-11T13:22:59Z</dcterms:created>
  <dcterms:modified xsi:type="dcterms:W3CDTF">2021-10-11T13:22:59Z</dcterms:modified>
</cp:coreProperties>
</file>