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NOAH'S WORD  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WHIRLPOOL    </w:t>
      </w:r>
      <w:r>
        <w:t xml:space="preserve">   COURTHOUSE    </w:t>
      </w:r>
      <w:r>
        <w:t xml:space="preserve">   SCRAPBOOK    </w:t>
      </w:r>
      <w:r>
        <w:t xml:space="preserve">   EARTHQUAKE    </w:t>
      </w:r>
      <w:r>
        <w:t xml:space="preserve">   THUMBTACK    </w:t>
      </w:r>
      <w:r>
        <w:t xml:space="preserve">   TOOTHBRUSH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SNOWSTORM    </w:t>
      </w:r>
      <w:r>
        <w:t xml:space="preserve">   RAILROAD    </w:t>
      </w:r>
      <w:r>
        <w:t xml:space="preserve">   HOMEWORK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NOAH'S WORD   SEARCH</dc:title>
  <dcterms:created xsi:type="dcterms:W3CDTF">2021-10-11T13:23:31Z</dcterms:created>
  <dcterms:modified xsi:type="dcterms:W3CDTF">2021-10-11T13:23:31Z</dcterms:modified>
</cp:coreProperties>
</file>