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NOAH's ARK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HUMAN    </w:t>
      </w:r>
      <w:r>
        <w:t xml:space="preserve">   DOVE    </w:t>
      </w:r>
      <w:r>
        <w:t xml:space="preserve">   CLOUDS    </w:t>
      </w:r>
      <w:r>
        <w:t xml:space="preserve">   BREATH    </w:t>
      </w:r>
      <w:r>
        <w:t xml:space="preserve">   RAVEN    </w:t>
      </w:r>
      <w:r>
        <w:t xml:space="preserve">   FAMILY    </w:t>
      </w:r>
      <w:r>
        <w:t xml:space="preserve">   EARTH    </w:t>
      </w:r>
      <w:r>
        <w:t xml:space="preserve">   HEAVEN    </w:t>
      </w:r>
      <w:r>
        <w:t xml:space="preserve">   ANIMALS    </w:t>
      </w:r>
      <w:r>
        <w:t xml:space="preserve">   MOUNTAINS    </w:t>
      </w:r>
      <w:r>
        <w:t xml:space="preserve">   DECKS    </w:t>
      </w:r>
      <w:r>
        <w:t xml:space="preserve">   LIVING    </w:t>
      </w:r>
      <w:r>
        <w:t xml:space="preserve">   RAIN    </w:t>
      </w:r>
      <w:r>
        <w:t xml:space="preserve">   FAVOR    </w:t>
      </w:r>
      <w:r>
        <w:t xml:space="preserve">   WATERS    </w:t>
      </w:r>
      <w:r>
        <w:t xml:space="preserve">   LEAF    </w:t>
      </w:r>
      <w:r>
        <w:t xml:space="preserve">   OLIVE    </w:t>
      </w:r>
      <w:r>
        <w:t xml:space="preserve">   FISH    </w:t>
      </w:r>
      <w:r>
        <w:t xml:space="preserve">   BIRDS    </w:t>
      </w:r>
      <w:r>
        <w:t xml:space="preserve">   MALE    </w:t>
      </w:r>
      <w:r>
        <w:t xml:space="preserve">   FEMALE    </w:t>
      </w:r>
      <w:r>
        <w:t xml:space="preserve">   CREATION    </w:t>
      </w:r>
      <w:r>
        <w:t xml:space="preserve">   MULTIPLY    </w:t>
      </w:r>
      <w:r>
        <w:t xml:space="preserve">   FRUITFUL    </w:t>
      </w:r>
      <w:r>
        <w:t xml:space="preserve">   FORTY    </w:t>
      </w:r>
      <w:r>
        <w:t xml:space="preserve">   SEVEN    </w:t>
      </w:r>
      <w:r>
        <w:t xml:space="preserve">   FOOD    </w:t>
      </w:r>
      <w:r>
        <w:t xml:space="preserve">   TWO    </w:t>
      </w:r>
      <w:r>
        <w:t xml:space="preserve">   PROMISE    </w:t>
      </w:r>
      <w:r>
        <w:t xml:space="preserve">   COVENANT    </w:t>
      </w:r>
      <w:r>
        <w:t xml:space="preserve">   RAINBOW    </w:t>
      </w:r>
      <w:r>
        <w:t xml:space="preserve">   SIGN    </w:t>
      </w:r>
      <w:r>
        <w:t xml:space="preserve">   WOOD    </w:t>
      </w:r>
      <w:r>
        <w:t xml:space="preserve">   PAIRS    </w:t>
      </w:r>
      <w:r>
        <w:t xml:space="preserve">   ARARAT    </w:t>
      </w:r>
      <w:r>
        <w:t xml:space="preserve">   FLOOD    </w:t>
      </w:r>
      <w:r>
        <w:t xml:space="preserve">   CYPRESS    </w:t>
      </w:r>
      <w:r>
        <w:t xml:space="preserve">   NOAH    </w:t>
      </w:r>
      <w:r>
        <w:t xml:space="preserve">   ARK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NOAH's ARK</dc:title>
  <dcterms:created xsi:type="dcterms:W3CDTF">2021-10-11T13:24:55Z</dcterms:created>
  <dcterms:modified xsi:type="dcterms:W3CDTF">2021-10-11T13:24:55Z</dcterms:modified>
</cp:coreProperties>
</file>