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NOEXCUSE KRIŽANKA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Projekt povezan s prehranjevanjem in instagramiranjem hrane?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Dopolni: O2 za...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Področja javnega zdravja s katerimi se ukvarjamo: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(bivši?) Projekt na temo preprečevanja vrstniškega nasilja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Mesto sedeža mladinske organizacije Brez Izgovora Slovenija?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Področje s katerim se ukvarjamo, ki zajema gospodarstvo, družbo, okolje...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Naša ciljna skupina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Področja javnega zdravja s katerimi se ukvarjamo: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Andrej M. Vujkovac se pri NoExcuse ukvarja z: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Ime novičnika v katerem se nahajaš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Področja javnega zdravja s katerimi se ukvarjamo: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Področja javnega zdravja s katerimi se ukvarjamo: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 kateri pokrajini se je rodil No Excuse?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Področja javnega zdravja s katerimi se ukvarjamo: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NOEXCUSE KRIŽANKA</dc:title>
  <dcterms:created xsi:type="dcterms:W3CDTF">2021-10-11T13:24:49Z</dcterms:created>
  <dcterms:modified xsi:type="dcterms:W3CDTF">2021-10-11T13:24:49Z</dcterms:modified>
</cp:coreProperties>
</file>