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NOMA:WE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wi'le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o'do:dasha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kweshidokk'wa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beshats'ilo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sho:mi:do'kya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bilasho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k'ets'ildo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chapba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ak'ya'lishkya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Hu:biskya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ohha:ba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k;yan'asdebi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lahashoma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ohachikya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shobi: ts'ululu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me'le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shumak'olo:wa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dohsido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chummali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bints'i:do'kya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haki de:ba'cho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bu:la'kya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shonnalik'o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sa:yaya'kya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shola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NOMA:WE</dc:title>
  <dcterms:created xsi:type="dcterms:W3CDTF">2021-11-08T03:46:45Z</dcterms:created>
  <dcterms:modified xsi:type="dcterms:W3CDTF">2021-11-08T03:46:45Z</dcterms:modified>
</cp:coreProperties>
</file>