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NOMBRES EN LA BIBLIA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MADRE DE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EVANGELISTA?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PREDICADOR DE JUSTICIA?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AMIGO DE DIOS?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MADRE DE SALOMON?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INCREDULO?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RAMA FRUCTIFERA?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BAUTISTA?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PADRE DE MATUSALEN?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UEMSLA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MADRE DE QUELION?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PADRE DE CAM?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PADRE DE ISAAC?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MEDICO AMADO?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HIJOS DEL TRUENO?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MADRE DE ESAU?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NNOSSA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PADRE DE DAVID?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NARAO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EN LA BIBLIA</dc:title>
  <dcterms:created xsi:type="dcterms:W3CDTF">2021-10-11T13:25:43Z</dcterms:created>
  <dcterms:modified xsi:type="dcterms:W3CDTF">2021-10-11T13:25:43Z</dcterms:modified>
</cp:coreProperties>
</file>