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NORTHEAST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AUGUSTA    </w:t>
      </w:r>
      <w:r>
        <w:t xml:space="preserve">   MAINE    </w:t>
      </w:r>
      <w:r>
        <w:t xml:space="preserve">   CONCORD    </w:t>
      </w:r>
      <w:r>
        <w:t xml:space="preserve">   NEW HAMPSHIRE    </w:t>
      </w:r>
      <w:r>
        <w:t xml:space="preserve">   BOSTON    </w:t>
      </w:r>
      <w:r>
        <w:t xml:space="preserve">   MASSACHUSETTS    </w:t>
      </w:r>
      <w:r>
        <w:t xml:space="preserve">   MONTPELIER    </w:t>
      </w:r>
      <w:r>
        <w:t xml:space="preserve">   VERMONT    </w:t>
      </w:r>
      <w:r>
        <w:t xml:space="preserve">   HARTFORD    </w:t>
      </w:r>
      <w:r>
        <w:t xml:space="preserve">   CONNECTICUT    </w:t>
      </w:r>
      <w:r>
        <w:t xml:space="preserve">   PROVIDENCE    </w:t>
      </w:r>
      <w:r>
        <w:t xml:space="preserve">   RHODE ISLAND    </w:t>
      </w:r>
      <w:r>
        <w:t xml:space="preserve">   ANNAPOLIS    </w:t>
      </w:r>
      <w:r>
        <w:t xml:space="preserve">   MARYLAND    </w:t>
      </w:r>
      <w:r>
        <w:t xml:space="preserve">   DOVER    </w:t>
      </w:r>
      <w:r>
        <w:t xml:space="preserve">   DELAWARE    </w:t>
      </w:r>
      <w:r>
        <w:t xml:space="preserve">   TRENTON    </w:t>
      </w:r>
      <w:r>
        <w:t xml:space="preserve">   NEW JERSEY    </w:t>
      </w:r>
      <w:r>
        <w:t xml:space="preserve">   ALBANY    </w:t>
      </w:r>
      <w:r>
        <w:t xml:space="preserve">   NEW YORK    </w:t>
      </w:r>
      <w:r>
        <w:t xml:space="preserve">   HARRISBURG    </w:t>
      </w:r>
      <w:r>
        <w:t xml:space="preserve">   PENNSYLVANIA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REGION</dc:title>
  <dcterms:created xsi:type="dcterms:W3CDTF">2021-10-11T13:26:13Z</dcterms:created>
  <dcterms:modified xsi:type="dcterms:W3CDTF">2021-10-11T13:26:13Z</dcterms:modified>
</cp:coreProperties>
</file>