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 AMERICAN MISSIONS</w:t>
      </w:r>
    </w:p>
    <w:p>
      <w:pPr>
        <w:pStyle w:val="Questions"/>
      </w:pPr>
      <w:r>
        <w:t xml:space="preserve">1. OTICAN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NMARGOSRT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IABNGSALAMH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EALHODC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IFEDL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ENHIED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&amp;WROHNEE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ELOV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NOFGFIRE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AYRREP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ERATNR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THTUR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UNERRT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TWAIHTREK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MISSIONS</dc:title>
  <dcterms:created xsi:type="dcterms:W3CDTF">2021-10-11T13:26:03Z</dcterms:created>
  <dcterms:modified xsi:type="dcterms:W3CDTF">2021-10-11T13:26:03Z</dcterms:modified>
</cp:coreProperties>
</file>