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NORWEX 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BODYPACK    </w:t>
      </w:r>
      <w:r>
        <w:t xml:space="preserve">   FOOTSTONE    </w:t>
      </w:r>
      <w:r>
        <w:t xml:space="preserve">   SPORTZYME    </w:t>
      </w:r>
      <w:r>
        <w:t xml:space="preserve">   RESCUE GEL    </w:t>
      </w:r>
      <w:r>
        <w:t xml:space="preserve">   LIP BALM    </w:t>
      </w:r>
      <w:r>
        <w:t xml:space="preserve">   CHENILLE TOWEL    </w:t>
      </w:r>
      <w:r>
        <w:t xml:space="preserve">   HANDWASH    </w:t>
      </w:r>
      <w:r>
        <w:t xml:space="preserve">   TOOTHPASTE    </w:t>
      </w:r>
      <w:r>
        <w:t xml:space="preserve">   LINT MITT    </w:t>
      </w:r>
      <w:r>
        <w:t xml:space="preserve">   DRYER BALLS    </w:t>
      </w:r>
      <w:r>
        <w:t xml:space="preserve">   SPA WRAP    </w:t>
      </w:r>
      <w:r>
        <w:t xml:space="preserve">   NATURALLY TIMELESS    </w:t>
      </w:r>
      <w:r>
        <w:t xml:space="preserve">   ERGONOMIC    </w:t>
      </w:r>
      <w:r>
        <w:t xml:space="preserve">   BACLOCK    </w:t>
      </w:r>
      <w:r>
        <w:t xml:space="preserve">   CLEAN    </w:t>
      </w:r>
      <w:r>
        <w:t xml:space="preserve">   SPIRINETT    </w:t>
      </w:r>
      <w:r>
        <w:t xml:space="preserve">   CARPET STAIN BUSTER    </w:t>
      </w:r>
      <w:r>
        <w:t xml:space="preserve">   ENTRY MAT    </w:t>
      </w:r>
      <w:r>
        <w:t xml:space="preserve">   NORWEX    </w:t>
      </w:r>
      <w:r>
        <w:t xml:space="preserve">   CLOTHS    </w:t>
      </w:r>
      <w:r>
        <w:t xml:space="preserve">   CALL CENTER    </w:t>
      </w:r>
      <w:r>
        <w:t xml:space="preserve">   ENVIRO    </w:t>
      </w:r>
      <w:r>
        <w:t xml:space="preserve">   UPP    </w:t>
      </w:r>
      <w:r>
        <w:t xml:space="preserve">   BLUE DIAMOND    </w:t>
      </w:r>
      <w:r>
        <w:t xml:space="preserve">   DESCALER    </w:t>
      </w:r>
      <w:r>
        <w:t xml:space="preserve">   WINDOW CLOTH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NORWEX !</dc:title>
  <dcterms:created xsi:type="dcterms:W3CDTF">2021-10-11T13:26:26Z</dcterms:created>
  <dcterms:modified xsi:type="dcterms:W3CDTF">2021-10-11T13:26:26Z</dcterms:modified>
</cp:coreProperties>
</file>