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apreciar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 bake/put in the oven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robar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hubo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national dish of Chile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reunion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 have control of/rule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medio 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thankful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mayoria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 majority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vecino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plato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masa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appreciate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meter al horno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gathering/party/meeting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 vez 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 the middle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tener dominio 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there was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rebelarse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to be afraid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cueca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instead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empanada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to hug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emocionada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worried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boleto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national dance of Chile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tener miedo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 fry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abrazar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neighbor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chofer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to rebel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agradecida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driver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hacia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 steal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tocar a la puerta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excited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preocupada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to knock on the door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NOVELAS</dc:title>
  <dcterms:created xsi:type="dcterms:W3CDTF">2021-10-11T13:29:18Z</dcterms:created>
  <dcterms:modified xsi:type="dcterms:W3CDTF">2021-10-11T13:29:18Z</dcterms:modified>
</cp:coreProperties>
</file>