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NOVELAS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5616"/>
        <w:gridCol w:w="3024"/>
      </w:tblGrid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los arboles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A. </w:t>
            </w:r>
            <w:r>
              <w:t xml:space="preserve">high school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las palmeras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B. </w:t>
            </w:r>
            <w:r>
              <w:t xml:space="preserve">vegetables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el aguacate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C. </w:t>
            </w:r>
            <w:r>
              <w:t xml:space="preserve">each day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la tortilleria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D. </w:t>
            </w:r>
            <w:r>
              <w:t xml:space="preserve">avocado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avena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E. </w:t>
            </w:r>
            <w:r>
              <w:t xml:space="preserve">trees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cada dia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F. </w:t>
            </w:r>
            <w:r>
              <w:t xml:space="preserve">at night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verduras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G. </w:t>
            </w:r>
            <w:r>
              <w:t xml:space="preserve">up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postre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H. </w:t>
            </w:r>
            <w:r>
              <w:t xml:space="preserve">in the daytime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el colegio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I. </w:t>
            </w:r>
            <w:r>
              <w:t xml:space="preserve">tortilla shop/stand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de dia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J. </w:t>
            </w:r>
            <w:r>
              <w:t xml:space="preserve">excited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de noche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K. </w:t>
            </w:r>
            <w:r>
              <w:t xml:space="preserve">the cost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el fut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L. </w:t>
            </w:r>
            <w:r>
              <w:t xml:space="preserve">soccer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los detalles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M. </w:t>
            </w:r>
            <w:r>
              <w:t xml:space="preserve">palm trees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el costo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N. </w:t>
            </w:r>
            <w:r>
              <w:t xml:space="preserve">a hug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saltar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O. </w:t>
            </w:r>
            <w:r>
              <w:t xml:space="preserve">dessert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hacia arriba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P. </w:t>
            </w:r>
            <w:r>
              <w:t xml:space="preserve">to jump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emocionada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Q. </w:t>
            </w:r>
            <w:r>
              <w:t xml:space="preserve">oats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un abrazo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R. </w:t>
            </w:r>
            <w:r>
              <w:t xml:space="preserve">details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NOVELAS</dc:title>
  <dcterms:created xsi:type="dcterms:W3CDTF">2021-10-11T13:29:26Z</dcterms:created>
  <dcterms:modified xsi:type="dcterms:W3CDTF">2021-10-11T13:29:26Z</dcterms:modified>
</cp:coreProperties>
</file>