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NOVELAS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apreciar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 bake/put in the oven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robar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ticket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hubo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national dish of Chile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reunion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to have control of/rule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 medio de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thankful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mayoria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the majority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vecino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toward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plato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dough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masa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 appreciate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freir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meter al horno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gathering/party/meeting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 vez de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in the middle of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tener dominio de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there was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rebelarse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to be afraid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cueca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instead of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empanada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to hug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emocionada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worried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boleto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national dance of Chile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tener miedo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to fry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abrazar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neighbor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chofer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to rebel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agradecida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driver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hacia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to steal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tocar a la puerta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excited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preocupada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to knock on the door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NOVELAS</dc:title>
  <dcterms:created xsi:type="dcterms:W3CDTF">2021-10-11T13:29:19Z</dcterms:created>
  <dcterms:modified xsi:type="dcterms:W3CDTF">2021-10-11T13:29:19Z</dcterms:modified>
</cp:coreProperties>
</file>