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NPB 11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Vikings    </w:t>
      </w:r>
      <w:r>
        <w:t xml:space="preserve">   Le Minh    </w:t>
      </w:r>
      <w:r>
        <w:t xml:space="preserve">   Hoang Hai    </w:t>
      </w:r>
      <w:r>
        <w:t xml:space="preserve">   Toan    </w:t>
      </w:r>
      <w:r>
        <w:t xml:space="preserve">   Dung    </w:t>
      </w:r>
      <w:r>
        <w:t xml:space="preserve">   Quynh Trang    </w:t>
      </w:r>
      <w:r>
        <w:t xml:space="preserve">   Khanh Chi    </w:t>
      </w:r>
      <w:r>
        <w:t xml:space="preserve">   Tung    </w:t>
      </w:r>
      <w:r>
        <w:t xml:space="preserve">   Hieu    </w:t>
      </w:r>
      <w:r>
        <w:t xml:space="preserve">   Nhan    </w:t>
      </w:r>
      <w:r>
        <w:t xml:space="preserve">   Trang    </w:t>
      </w:r>
      <w:r>
        <w:t xml:space="preserve">   Quoc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NPB 11 Word Search</dc:title>
  <dcterms:created xsi:type="dcterms:W3CDTF">2021-10-11T13:29:02Z</dcterms:created>
  <dcterms:modified xsi:type="dcterms:W3CDTF">2021-10-11T13:29:02Z</dcterms:modified>
</cp:coreProperties>
</file>