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NPB 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Amazing Memory    </w:t>
      </w:r>
      <w:r>
        <w:t xml:space="preserve">   Talented    </w:t>
      </w:r>
      <w:r>
        <w:t xml:space="preserve">   Braille    </w:t>
      </w:r>
      <w:r>
        <w:t xml:space="preserve">   Balancing    </w:t>
      </w:r>
      <w:r>
        <w:t xml:space="preserve">   Yoga    </w:t>
      </w:r>
      <w:r>
        <w:t xml:space="preserve">   Brain Athlete    </w:t>
      </w:r>
      <w:r>
        <w:t xml:space="preserve">   Bee Keeper    </w:t>
      </w:r>
      <w:r>
        <w:t xml:space="preserve">   Autism    </w:t>
      </w:r>
      <w:r>
        <w:t xml:space="preserve">   Deaf    </w:t>
      </w:r>
      <w:r>
        <w:t xml:space="preserve">   Blind    </w:t>
      </w:r>
      <w:r>
        <w:t xml:space="preserve">   Extraordinary People    </w:t>
      </w:r>
      <w:r>
        <w:t xml:space="preserve">   Chi    </w:t>
      </w:r>
      <w:r>
        <w:t xml:space="preserve">   Hong Anh    </w:t>
      </w:r>
      <w:r>
        <w:t xml:space="preserve">   Van Khanh    </w:t>
      </w:r>
      <w:r>
        <w:t xml:space="preserve">   Tinh Chi    </w:t>
      </w:r>
      <w:r>
        <w:t xml:space="preserve">   Nguyen Linh Dan    </w:t>
      </w:r>
      <w:r>
        <w:t xml:space="preserve">   Hoan Hien Long    </w:t>
      </w:r>
      <w:r>
        <w:t xml:space="preserve">   Tran Nhat Uy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NPB 1 Word Search</dc:title>
  <dcterms:created xsi:type="dcterms:W3CDTF">2021-10-11T13:28:59Z</dcterms:created>
  <dcterms:modified xsi:type="dcterms:W3CDTF">2021-10-11T13:28:59Z</dcterms:modified>
</cp:coreProperties>
</file>