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NPS History Firsts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woman NPS director (2001)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park specifically created to protect is biological resources (1947)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US president to be a park ranger (1936)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national seashore (1937)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First cave national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First Black NPS director (1997)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 NPS director (1917)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First woman ranger (1918)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national river (1972)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Lesbian, Gay, Bisexual and Transgender (LGBT) history park (2016)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two first national preserves (1974)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woman regional director (1980)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national reserve (1978)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woman superintendent (1941)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Black woman to be chief of US Park Police (2021)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national monument specifically created to protect fossils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two parks on the first list of World Heritage Sites (1978)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national lakeshore (1966)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woman US Park Police officer (1942)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national monument (1906)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NPS History Firsts</dc:title>
  <dcterms:created xsi:type="dcterms:W3CDTF">2021-10-11T13:29:48Z</dcterms:created>
  <dcterms:modified xsi:type="dcterms:W3CDTF">2021-10-11T13:29:48Z</dcterms:modified>
</cp:coreProperties>
</file>