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NSAIDS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Help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Major complications from NSAIDS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are Ulcers diagnosed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Naproxen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Nonsteroidal anti-inflammatory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complication of Ulcers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Talk with you doctor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Heart troubles from NSAIDS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Ibuprofen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medication is taken with this it doubles the side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Aspirin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NSAIDS</dc:title>
  <dcterms:created xsi:type="dcterms:W3CDTF">2021-10-11T13:28:31Z</dcterms:created>
  <dcterms:modified xsi:type="dcterms:W3CDTF">2021-10-11T13:28:31Z</dcterms:modified>
</cp:coreProperties>
</file>