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NS 7: Blood Management</w:t>
      </w:r>
    </w:p>
    <w:p>
      <w:pPr>
        <w:pStyle w:val="Questions"/>
      </w:pPr>
      <w:r>
        <w:t xml:space="preserve">1. AFTRINSSNUO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ODLBO ORCTDUP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NROEIACFATTD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RION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BODOL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LAOOTHYGP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FIDUL ALEBACN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PSANTOTNRRTIOA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AGWATES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IGTCANR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IYATAIIALVLB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ROGSEAT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EVEAHLIANGCIMO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IREOAOVBNSST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SNNTOCE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TAUID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FOEIDNMR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ATUIYQL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IEITCNDN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 7: Blood Management</dc:title>
  <dcterms:created xsi:type="dcterms:W3CDTF">2021-10-11T13:29:42Z</dcterms:created>
  <dcterms:modified xsi:type="dcterms:W3CDTF">2021-10-11T13:29:42Z</dcterms:modified>
</cp:coreProperties>
</file>