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NUMBER THE STARS------LOIS LOWRY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Annemarie calles her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medicine Peter gave the newborn baby made it 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First word of the story`s title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Ellen wears the Star Of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___________ soldiers came to the Johansen apartment in search of Jews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Annemarie`s Jewish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Lise`s "husband"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Drugs in ________________ made Nazi dogs temporarily lose their sense of smell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Mama`s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Annemarie &amp; Kirsty`s dead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Annemarie`s younger sister (silly little girl)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Annemarie broke off Ellen`s ______________ with the Star Of David on 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Annemarie lives in _______, Denmark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Lise &amp; Peter were part of the 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Story`s main character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Kirsty loved the red woolen sweater with the ___________ buttons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Story`s author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Johansens Jewish Neighbors/friends (Ellen`s) last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Mama broke her _____________ coming home on the path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Annemarie &amp; Ellen are ________ years old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 THE STARS------LOIS LOWRY</dc:title>
  <dcterms:created xsi:type="dcterms:W3CDTF">2021-10-11T13:29:55Z</dcterms:created>
  <dcterms:modified xsi:type="dcterms:W3CDTF">2021-10-11T13:29:55Z</dcterms:modified>
</cp:coreProperties>
</file>