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NUR210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authoritarian    </w:t>
      </w:r>
      <w:r>
        <w:t xml:space="preserve">   benevolent    </w:t>
      </w:r>
      <w:r>
        <w:t xml:space="preserve">   communication    </w:t>
      </w:r>
      <w:r>
        <w:t xml:space="preserve">   courage    </w:t>
      </w:r>
      <w:r>
        <w:t xml:space="preserve">   democratic    </w:t>
      </w:r>
      <w:r>
        <w:t xml:space="preserve">   dictator    </w:t>
      </w:r>
      <w:r>
        <w:t xml:space="preserve">   direction    </w:t>
      </w:r>
      <w:r>
        <w:t xml:space="preserve">   external    </w:t>
      </w:r>
      <w:r>
        <w:t xml:space="preserve">   functional    </w:t>
      </w:r>
      <w:r>
        <w:t xml:space="preserve">   goals    </w:t>
      </w:r>
      <w:r>
        <w:t xml:space="preserve">   group    </w:t>
      </w:r>
      <w:r>
        <w:t xml:space="preserve">   humaninteraction    </w:t>
      </w:r>
      <w:r>
        <w:t xml:space="preserve">   hygiene    </w:t>
      </w:r>
      <w:r>
        <w:t xml:space="preserve">   integrity    </w:t>
      </w:r>
      <w:r>
        <w:t xml:space="preserve">   internal    </w:t>
      </w:r>
      <w:r>
        <w:t xml:space="preserve">   laissezfaire    </w:t>
      </w:r>
      <w:r>
        <w:t xml:space="preserve">   leadership    </w:t>
      </w:r>
      <w:r>
        <w:t xml:space="preserve">   management    </w:t>
      </w:r>
      <w:r>
        <w:t xml:space="preserve">   modular    </w:t>
      </w:r>
      <w:r>
        <w:t xml:space="preserve">   motivational    </w:t>
      </w:r>
      <w:r>
        <w:t xml:space="preserve">   optimism    </w:t>
      </w:r>
      <w:r>
        <w:t xml:space="preserve">   outcomes    </w:t>
      </w:r>
      <w:r>
        <w:t xml:space="preserve">   primarycare    </w:t>
      </w:r>
      <w:r>
        <w:t xml:space="preserve">   problemsolving    </w:t>
      </w:r>
      <w:r>
        <w:t xml:space="preserve">   reward    </w:t>
      </w:r>
      <w:r>
        <w:t xml:space="preserve">   success    </w:t>
      </w:r>
      <w:r>
        <w:t xml:space="preserve">   task    </w:t>
      </w:r>
      <w:r>
        <w:t xml:space="preserve">   team    </w:t>
      </w:r>
      <w:r>
        <w:t xml:space="preserve">   theory    </w:t>
      </w:r>
      <w:r>
        <w:t xml:space="preserve">   timemotion    </w:t>
      </w:r>
      <w:r>
        <w:t xml:space="preserve">   trait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NUR210</dc:title>
  <dcterms:created xsi:type="dcterms:W3CDTF">2021-10-11T13:31:08Z</dcterms:created>
  <dcterms:modified xsi:type="dcterms:W3CDTF">2021-10-11T13:31:08Z</dcterms:modified>
</cp:coreProperties>
</file>