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NURSES WEEK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EPIC    </w:t>
      </w:r>
      <w:r>
        <w:t xml:space="preserve">   MRI    </w:t>
      </w:r>
      <w:r>
        <w:t xml:space="preserve">   ATIVAN    </w:t>
      </w:r>
      <w:r>
        <w:t xml:space="preserve">   HALDOL    </w:t>
      </w:r>
      <w:r>
        <w:t xml:space="preserve">   NEEDLES    </w:t>
      </w:r>
      <w:r>
        <w:t xml:space="preserve">   SHUNT    </w:t>
      </w:r>
      <w:r>
        <w:t xml:space="preserve">   LUMBAR PUNCTURE    </w:t>
      </w:r>
      <w:r>
        <w:t xml:space="preserve">   CERTIFIED    </w:t>
      </w:r>
      <w:r>
        <w:t xml:space="preserve">   AANN    </w:t>
      </w:r>
      <w:r>
        <w:t xml:space="preserve">   STROKE    </w:t>
      </w:r>
      <w:r>
        <w:t xml:space="preserve">   COMPASSION    </w:t>
      </w:r>
      <w:r>
        <w:t xml:space="preserve">   FALL    </w:t>
      </w:r>
      <w:r>
        <w:t xml:space="preserve">   NEUROLOGY    </w:t>
      </w:r>
      <w:r>
        <w:t xml:space="preserve">   VEINS    </w:t>
      </w:r>
      <w:r>
        <w:t xml:space="preserve">   INTRAVENOUS    </w:t>
      </w:r>
      <w:r>
        <w:t xml:space="preserve">   MEDICATIONS    </w:t>
      </w:r>
      <w:r>
        <w:t xml:space="preserve">   BRAIN    </w:t>
      </w:r>
      <w:r>
        <w:t xml:space="preserve">   NEUROSCIENCE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NURSES WEEK 2021</dc:title>
  <dcterms:created xsi:type="dcterms:W3CDTF">2021-10-11T13:32:59Z</dcterms:created>
  <dcterms:modified xsi:type="dcterms:W3CDTF">2021-10-11T13:32:59Z</dcterms:modified>
</cp:coreProperties>
</file>