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NURS 201 abbreviations page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above the knee amputee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breath sounds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congestive heart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coronary artery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twice a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alert and oriented to person, place and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against medical advice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chief complaint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before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 201 abbreviations page 1</dc:title>
  <dcterms:created xsi:type="dcterms:W3CDTF">2021-10-11T13:31:14Z</dcterms:created>
  <dcterms:modified xsi:type="dcterms:W3CDTF">2021-10-11T13:31:14Z</dcterms:modified>
</cp:coreProperties>
</file>