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 2550 Med-Surg I Test 4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Risk factors that cannot be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Caused by a disturbance in impulse formation or by conduction delays or blocks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Heart failure: crackles, oliguria, confusion, 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Antidote for Opioids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Immediate intervention if an IV site become infiltrated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emergency that causes compression of the heart caused by fluid collecting in the sac surrounding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Drug used to decrease myocaridal oxygen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accurate assessment for fluid loss or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Priority problem of Atrial Fibrillation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Increases digoxin toxicity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most serious acute coronary syndrome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Localized edema, sudden onset of unilateral swelling, calf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common side effect related to Angiotensin-Converting Enzyme Inhibitors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Identifies the location of cardiac ischemia and necrosis, related to myocaridal infarction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Primary treatment for Atrial Fibrillation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Thickening or hardening of the arterial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type of hypertension, no identified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Must be checked by two qualified health care providers before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Antidote of Heparin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Occurs when blood flow to the heart is reduced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2550 Med-Surg I Test 4 Review</dc:title>
  <dcterms:created xsi:type="dcterms:W3CDTF">2021-10-11T13:32:09Z</dcterms:created>
  <dcterms:modified xsi:type="dcterms:W3CDTF">2021-10-11T13:32:09Z</dcterms:modified>
</cp:coreProperties>
</file>