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CALCIUM    </w:t>
      </w:r>
      <w:r>
        <w:t xml:space="preserve">   CARBOHYDRATE    </w:t>
      </w:r>
      <w:r>
        <w:t xml:space="preserve">   CARBOHYDRATES    </w:t>
      </w:r>
      <w:r>
        <w:t xml:space="preserve">   CHOLESTEROL    </w:t>
      </w:r>
      <w:r>
        <w:t xml:space="preserve">   DAIRY    </w:t>
      </w:r>
      <w:r>
        <w:t xml:space="preserve">   FATS    </w:t>
      </w:r>
      <w:r>
        <w:t xml:space="preserve">   FIBER    </w:t>
      </w:r>
      <w:r>
        <w:t xml:space="preserve">   FOOD LABEL    </w:t>
      </w:r>
      <w:r>
        <w:t xml:space="preserve">   FRUITS    </w:t>
      </w:r>
      <w:r>
        <w:t xml:space="preserve">   GRAINS    </w:t>
      </w:r>
      <w:r>
        <w:t xml:space="preserve">   HEALTHY    </w:t>
      </w:r>
      <w:r>
        <w:t xml:space="preserve">   IRON    </w:t>
      </w:r>
      <w:r>
        <w:t xml:space="preserve">   MINERALS    </w:t>
      </w:r>
      <w:r>
        <w:t xml:space="preserve">   NUTRIENTS    </w:t>
      </w:r>
      <w:r>
        <w:t xml:space="preserve">   PROTEINS    </w:t>
      </w:r>
      <w:r>
        <w:t xml:space="preserve">   SERVING SIZE    </w:t>
      </w:r>
      <w:r>
        <w:t xml:space="preserve">   SODIUM    </w:t>
      </w:r>
      <w:r>
        <w:t xml:space="preserve">   VEGETABLES    </w:t>
      </w:r>
      <w:r>
        <w:t xml:space="preserve">   VITAMINS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2021-10-11T13:33:14Z</dcterms:created>
  <dcterms:modified xsi:type="dcterms:W3CDTF">2021-10-11T13:33:14Z</dcterms:modified>
</cp:coreProperties>
</file>