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calcium     </w:t>
      </w:r>
      <w:r>
        <w:t xml:space="preserve">   carbohydrates     </w:t>
      </w:r>
      <w:r>
        <w:t xml:space="preserve">   complete protein     </w:t>
      </w:r>
      <w:r>
        <w:t xml:space="preserve">   complex carbs     </w:t>
      </w:r>
      <w:r>
        <w:t xml:space="preserve">   electrolytes     </w:t>
      </w:r>
      <w:r>
        <w:t xml:space="preserve">   energy     </w:t>
      </w:r>
      <w:r>
        <w:t xml:space="preserve">   incomplete protein     </w:t>
      </w:r>
      <w:r>
        <w:t xml:space="preserve">   iron     </w:t>
      </w:r>
      <w:r>
        <w:t xml:space="preserve">   lacto-ovo     </w:t>
      </w:r>
      <w:r>
        <w:t xml:space="preserve">   macronutrient     </w:t>
      </w:r>
      <w:r>
        <w:t xml:space="preserve">   major mineral     </w:t>
      </w:r>
      <w:r>
        <w:t xml:space="preserve">   micronutrient     </w:t>
      </w:r>
      <w:r>
        <w:t xml:space="preserve">   monounsaturated     </w:t>
      </w:r>
      <w:r>
        <w:t xml:space="preserve">   nutrients     </w:t>
      </w:r>
      <w:r>
        <w:t xml:space="preserve">   polyunsaturated     </w:t>
      </w:r>
      <w:r>
        <w:t xml:space="preserve">   saturated     </w:t>
      </w:r>
      <w:r>
        <w:t xml:space="preserve">   simple carbs     </w:t>
      </w:r>
      <w:r>
        <w:t xml:space="preserve">   trace mineral     </w:t>
      </w:r>
      <w:r>
        <w:t xml:space="preserve">   transfat     </w:t>
      </w:r>
      <w:r>
        <w:t xml:space="preserve">   vegans    </w:t>
      </w:r>
      <w:r>
        <w:t xml:space="preserve">   vegetarian     </w:t>
      </w:r>
      <w:r>
        <w:t xml:space="preserve">   vital nutrient     </w:t>
      </w:r>
      <w:r>
        <w:t xml:space="preserve">   vitamins 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</dc:title>
  <dcterms:created xsi:type="dcterms:W3CDTF">2021-10-11T13:32:15Z</dcterms:created>
  <dcterms:modified xsi:type="dcterms:W3CDTF">2021-10-11T13:32:15Z</dcterms:modified>
</cp:coreProperties>
</file>