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 &amp; S Who's Who Family and Friends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Croll Watering 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PA's gal in WA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Movies and Hamburgers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Elliott's work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CHI - BWI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Southern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first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State of the Party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Stone Pond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First niece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Northern Cool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Plays at the 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Sue's niece's grandma's daughter-in-law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aka Betty Libby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Soon Son Seth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Husband and Brother?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Neither run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Glenda the good witch summers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Troum Girl Electee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ATSHBJMU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Nechama Leah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Baby 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Nora's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Piano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Floridian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Baby Bro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Seth's aunts' niece's father's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Post-Croll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Baby Mom Matron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First  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New Baby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&amp; S Who's Who Family and Friends Puzzle</dc:title>
  <dcterms:created xsi:type="dcterms:W3CDTF">2021-10-11T13:02:48Z</dcterms:created>
  <dcterms:modified xsi:type="dcterms:W3CDTF">2021-10-11T13:02:48Z</dcterms:modified>
</cp:coreProperties>
</file>