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 &amp; S Who's Who Family and Friends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Croll Watering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PA's gal in 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Movies and Hamburgers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Elliott's work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 - BWI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Southern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first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of the Party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Stone 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Northern Cool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Plays at the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Sue's niece's grandma's 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aka Betty Libby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Soon Son Seth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Husband and Brother?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Neither run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Glenda the good witch summers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Troum Girl Electee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ATSHBJMU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Nechama Leah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Nora's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Floridian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Seth's aunts' niece's father's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Post-Croll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Baby Mom Matron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&amp; S Who's Who Family and Friends Puzzle</dc:title>
  <dcterms:created xsi:type="dcterms:W3CDTF">2021-10-11T13:02:46Z</dcterms:created>
  <dcterms:modified xsi:type="dcterms:W3CDTF">2021-10-11T13:02:46Z</dcterms:modified>
</cp:coreProperties>
</file>