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 Stukkie van 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Eerste troeteldier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Troue besteming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Chantel se beroep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Chantel se gunsteling drankie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Tweede troeteldier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Bruid se gunsteling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Dylan se beroep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Waar is Dylan gebore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Bruidegom se gunsteling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Dylan se gunsteling drankie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Waar is Chantel gebore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Nuwe laaste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Aantal jare saam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Dylan se gunsteling rekenaar speletjie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Watter maand het hy die groot vraag gevra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Kleure van die troue is marsala 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Stukkie van ons</dc:title>
  <dcterms:created xsi:type="dcterms:W3CDTF">2021-10-11T13:03:34Z</dcterms:created>
  <dcterms:modified xsi:type="dcterms:W3CDTF">2021-10-11T13:03:34Z</dcterms:modified>
</cp:coreProperties>
</file>